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F562F" w14:textId="3CC2B67A" w:rsidR="00EF6518" w:rsidRDefault="00EF6518"/>
    <w:p w14:paraId="0A0A244A" w14:textId="4FC5F59B" w:rsidR="00F65514" w:rsidRDefault="00F65514"/>
    <w:p w14:paraId="5F3653BC" w14:textId="7851E094" w:rsidR="00287226" w:rsidRDefault="00070F5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439E0" wp14:editId="24FB9A65">
                <wp:simplePos x="0" y="0"/>
                <wp:positionH relativeFrom="column">
                  <wp:posOffset>-41666</wp:posOffset>
                </wp:positionH>
                <wp:positionV relativeFrom="paragraph">
                  <wp:posOffset>4650593</wp:posOffset>
                </wp:positionV>
                <wp:extent cx="4911090" cy="3109742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1090" cy="3109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688DD" w14:textId="3AB3959A" w:rsidR="003E4848" w:rsidRDefault="003E4848" w:rsidP="003E4848">
                            <w:pPr>
                              <w:rPr>
                                <w:sz w:val="29"/>
                                <w:szCs w:val="29"/>
                              </w:rPr>
                            </w:pPr>
                            <w:r w:rsidRPr="003E4848">
                              <w:rPr>
                                <w:sz w:val="29"/>
                                <w:szCs w:val="29"/>
                              </w:rPr>
                              <w:t>Gratis</w:t>
                            </w:r>
                            <w:r>
                              <w:rPr>
                                <w:sz w:val="29"/>
                                <w:szCs w:val="29"/>
                              </w:rPr>
                              <w:t>, samen</w:t>
                            </w:r>
                            <w:r w:rsidRPr="003E4848">
                              <w:rPr>
                                <w:sz w:val="29"/>
                                <w:szCs w:val="29"/>
                              </w:rPr>
                              <w:t xml:space="preserve"> en onder het genot</w:t>
                            </w:r>
                            <w:r w:rsidRPr="003E4848">
                              <w:rPr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3E4848">
                              <w:rPr>
                                <w:sz w:val="29"/>
                                <w:szCs w:val="29"/>
                              </w:rPr>
                              <w:t xml:space="preserve">van een hapje en drankje </w:t>
                            </w:r>
                            <w:r w:rsidR="00A002C2">
                              <w:rPr>
                                <w:sz w:val="29"/>
                                <w:szCs w:val="29"/>
                              </w:rPr>
                              <w:t xml:space="preserve">krijgt u de gelegenheid uw mooiste herinnering een plek te geven </w:t>
                            </w:r>
                            <w:r>
                              <w:rPr>
                                <w:sz w:val="29"/>
                                <w:szCs w:val="29"/>
                              </w:rPr>
                              <w:t xml:space="preserve">én </w:t>
                            </w:r>
                            <w:r w:rsidRPr="003E4848">
                              <w:rPr>
                                <w:sz w:val="29"/>
                                <w:szCs w:val="29"/>
                              </w:rPr>
                              <w:t xml:space="preserve">versieren we </w:t>
                            </w:r>
                            <w:r>
                              <w:rPr>
                                <w:sz w:val="29"/>
                                <w:szCs w:val="29"/>
                              </w:rPr>
                              <w:t xml:space="preserve">samen de Kerstboom. </w:t>
                            </w:r>
                          </w:p>
                          <w:p w14:paraId="46CE62FF" w14:textId="77777777" w:rsidR="00A002C2" w:rsidRDefault="00A002C2" w:rsidP="003E484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6B8BAE2" w14:textId="77777777" w:rsidR="00A002C2" w:rsidRDefault="00A002C2" w:rsidP="003E484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7E65FAC" w14:textId="77777777" w:rsidR="00A002C2" w:rsidRDefault="00A002C2" w:rsidP="003E484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BF10ECB" w14:textId="77777777" w:rsidR="00A002C2" w:rsidRDefault="00A002C2" w:rsidP="003E484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9D15C42" w14:textId="77777777" w:rsidR="00A002C2" w:rsidRDefault="00A002C2" w:rsidP="003E484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FCD39FF" w14:textId="77777777" w:rsidR="00A002C2" w:rsidRDefault="00A002C2" w:rsidP="003E484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4CAF9EC" w14:textId="2F36ECBD" w:rsidR="00A002C2" w:rsidRDefault="00A002C2" w:rsidP="003E4848">
                            <w:pPr>
                              <w:rPr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                                                                   </w:t>
                            </w:r>
                            <w:r>
                              <w:rPr>
                                <w:sz w:val="29"/>
                                <w:szCs w:val="29"/>
                              </w:rPr>
                              <w:sym w:font="Wingdings" w:char="F022"/>
                            </w:r>
                          </w:p>
                          <w:p w14:paraId="69E2B1F7" w14:textId="58EF14A8" w:rsidR="00A002C2" w:rsidRDefault="004436F3" w:rsidP="003E4848">
                            <w:pPr>
                              <w:rPr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sz w:val="29"/>
                                <w:szCs w:val="29"/>
                              </w:rPr>
                              <w:t>Uw gouden herinnering</w:t>
                            </w:r>
                            <w:r w:rsidR="003D095F">
                              <w:rPr>
                                <w:sz w:val="29"/>
                                <w:szCs w:val="29"/>
                              </w:rPr>
                              <w:t xml:space="preserve"> (schrijflijntjes)</w:t>
                            </w:r>
                          </w:p>
                          <w:p w14:paraId="0EBFDF04" w14:textId="77777777" w:rsidR="00EF1519" w:rsidRDefault="00EF1519" w:rsidP="003E4848">
                            <w:pPr>
                              <w:rPr>
                                <w:sz w:val="29"/>
                                <w:szCs w:val="29"/>
                              </w:rPr>
                            </w:pPr>
                          </w:p>
                          <w:p w14:paraId="45BE7EEF" w14:textId="77777777" w:rsidR="00EF1519" w:rsidRDefault="00EF1519" w:rsidP="003E4848">
                            <w:pPr>
                              <w:rPr>
                                <w:sz w:val="29"/>
                                <w:szCs w:val="29"/>
                              </w:rPr>
                            </w:pPr>
                          </w:p>
                          <w:p w14:paraId="38187ED3" w14:textId="77777777" w:rsidR="00EF1519" w:rsidRDefault="00EF1519" w:rsidP="003E4848">
                            <w:pPr>
                              <w:rPr>
                                <w:sz w:val="29"/>
                                <w:szCs w:val="29"/>
                              </w:rPr>
                            </w:pPr>
                          </w:p>
                          <w:p w14:paraId="1EC642FD" w14:textId="77777777" w:rsidR="00EF1519" w:rsidRDefault="00EF1519" w:rsidP="003E4848">
                            <w:pPr>
                              <w:rPr>
                                <w:sz w:val="29"/>
                                <w:szCs w:val="29"/>
                              </w:rPr>
                            </w:pPr>
                          </w:p>
                          <w:p w14:paraId="3704B1B0" w14:textId="77777777" w:rsidR="00EF1519" w:rsidRDefault="00EF1519" w:rsidP="003E4848">
                            <w:pPr>
                              <w:rPr>
                                <w:sz w:val="29"/>
                                <w:szCs w:val="29"/>
                              </w:rPr>
                            </w:pPr>
                          </w:p>
                          <w:p w14:paraId="4A21753E" w14:textId="77777777" w:rsidR="00EF1519" w:rsidRDefault="00EF1519" w:rsidP="003E4848">
                            <w:pPr>
                              <w:rPr>
                                <w:sz w:val="29"/>
                                <w:szCs w:val="29"/>
                              </w:rPr>
                            </w:pPr>
                          </w:p>
                          <w:p w14:paraId="009BB03B" w14:textId="77777777" w:rsidR="00EF1519" w:rsidRDefault="00EF1519" w:rsidP="003E4848">
                            <w:pPr>
                              <w:rPr>
                                <w:sz w:val="29"/>
                                <w:szCs w:val="29"/>
                              </w:rPr>
                            </w:pPr>
                          </w:p>
                          <w:p w14:paraId="6FC47FB4" w14:textId="16C99086" w:rsidR="00EF1519" w:rsidRPr="003E4848" w:rsidRDefault="00EF1519" w:rsidP="003E4848">
                            <w:pPr>
                              <w:rPr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sz w:val="29"/>
                                <w:szCs w:val="29"/>
                              </w:rPr>
                              <w:t xml:space="preserve">Logo eigen </w:t>
                            </w:r>
                            <w:proofErr w:type="spellStart"/>
                            <w:r>
                              <w:rPr>
                                <w:sz w:val="29"/>
                                <w:szCs w:val="29"/>
                              </w:rPr>
                              <w:t>org</w:t>
                            </w:r>
                            <w:proofErr w:type="spellEnd"/>
                            <w:r w:rsidR="00CA47C3">
                              <w:rPr>
                                <w:sz w:val="29"/>
                                <w:szCs w:val="29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439E0" id="_x0000_t202" coordsize="21600,21600" o:spt="202" path="m0,0l0,21600,21600,21600,21600,0xe">
                <v:stroke joinstyle="miter"/>
                <v:path gradientshapeok="t" o:connecttype="rect"/>
              </v:shapetype>
              <v:shape id="Tekstvak 7" o:spid="_x0000_s1026" type="#_x0000_t202" style="position:absolute;margin-left:-3.3pt;margin-top:366.2pt;width:386.7pt;height:24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WXpXgCAABaBQAADgAAAGRycy9lMm9Eb2MueG1srFRRbxMxDH5H4j9EeWfXlkJptetUNg0hTdvE&#10;hvac5pL2tCQOidu78utxcteuFF6GeLlz7M+O/dnO+UVrDduqEGtwJR+eDThTTkJVu1XJvz9ev/vE&#10;WUThKmHAqZLvVOQX87dvzhs/UyNYg6lUYBTExVnjS75G9LOiiHKtrIhn4JUjo4ZgBdIxrIoqiIai&#10;W1OMBoOPRQOh8gGkipG0V52Rz3N8rZXEO62jQmZKTrlh/ob8XaZvMT8Xs1UQfl3LPg3xD1lYUTu6&#10;9BDqSqBgm1D/EcrWMkAEjWcSbAFa11LlGqia4eCkmoe18CrXQuREf6Ap/r+w8nZ7H1hdlXzCmROW&#10;WvSoniNuxTObJHYaH2cEevAEw/YztNTlvT6SMhXd6mDTn8phZCeedwduVYtMknI8HQ4HUzJJsr0n&#10;cTIepTjFi7sPEb8osCwJJQ/UvMyp2N5E7KB7SLrNwXVtTG6gcb8pKGanUXkCeu9USZdxlnBnVPIy&#10;7pvSxEBOPCny7KlLE9hW0NQIKZXDXHOOS+iE0nT3axx7fHLtsnqN88Ej3wwOD862dhAySydpV8/7&#10;lHWHJ6qP6k4itsu27/ASqh01OEC3INHL65qacCMi3otAG0GNoy3HO/poA03JoZc4W0P4+Td9wtOg&#10;kpWzhjas5PHHRgTFmfnqaISnw/E4rWQ+jD9MRnQIx5blscVt7CVQO4b0nniZxYRHsxd1APtEj8Ei&#10;3Uom4STdXXLci5fY7T09JlItFhlES+gF3rgHL1PoRG8ascf2SQTfzyHSCN/CfhfF7GQcO2zydLDY&#10;IOg6z2oiuGO1J54WOE97/9ikF+L4nFEvT+L8FwAAAP//AwBQSwMEFAAGAAgAAAAhAM49MsHfAAAA&#10;CwEAAA8AAABkcnMvZG93bnJldi54bWxMj8FOwzAQRO9I/IO1SNxau6akJcSpEIgrqAUqcXPjbRIR&#10;r6PYbcLfs5zguNqnmTfFZvKdOOMQ20AGFnMFAqkKrqXawPvb82wNIiZLznaB0MA3RtiUlxeFzV0Y&#10;aYvnXaoFh1DMrYEmpT6XMlYNehvnoUfi3zEM3iY+h1q6wY4c7juplcqkty1xQ2N7fGyw+tqdvIGP&#10;l+Pnfqle6yd/249hUpL8nTTm+mp6uAeRcEp/MPzqszqU7HQIJ3JRdAZmWcakgdWNXoJgYJVlvOXA&#10;pNZ6AbIs5P8N5Q8AAAD//wMAUEsBAi0AFAAGAAgAAAAhAOSZw8D7AAAA4QEAABMAAAAAAAAAAAAA&#10;AAAAAAAAAFtDb250ZW50X1R5cGVzXS54bWxQSwECLQAUAAYACAAAACEAI7Jq4dcAAACUAQAACwAA&#10;AAAAAAAAAAAAAAAsAQAAX3JlbHMvLnJlbHNQSwECLQAUAAYACAAAACEAXwWXpXgCAABaBQAADgAA&#10;AAAAAAAAAAAAAAAsAgAAZHJzL2Uyb0RvYy54bWxQSwECLQAUAAYACAAAACEAzj0ywd8AAAALAQAA&#10;DwAAAAAAAAAAAAAAAADQBAAAZHJzL2Rvd25yZXYueG1sUEsFBgAAAAAEAAQA8wAAANwFAAAAAA==&#10;" filled="f" stroked="f">
                <v:textbox>
                  <w:txbxContent>
                    <w:p w14:paraId="294688DD" w14:textId="3AB3959A" w:rsidR="003E4848" w:rsidRDefault="003E4848" w:rsidP="003E4848">
                      <w:pPr>
                        <w:rPr>
                          <w:sz w:val="29"/>
                          <w:szCs w:val="29"/>
                        </w:rPr>
                      </w:pPr>
                      <w:r w:rsidRPr="003E4848">
                        <w:rPr>
                          <w:sz w:val="29"/>
                          <w:szCs w:val="29"/>
                        </w:rPr>
                        <w:t>Gratis</w:t>
                      </w:r>
                      <w:r>
                        <w:rPr>
                          <w:sz w:val="29"/>
                          <w:szCs w:val="29"/>
                        </w:rPr>
                        <w:t>, samen</w:t>
                      </w:r>
                      <w:r w:rsidRPr="003E4848">
                        <w:rPr>
                          <w:sz w:val="29"/>
                          <w:szCs w:val="29"/>
                        </w:rPr>
                        <w:t xml:space="preserve"> en onder het genot</w:t>
                      </w:r>
                      <w:r w:rsidRPr="003E4848">
                        <w:rPr>
                          <w:sz w:val="29"/>
                          <w:szCs w:val="29"/>
                        </w:rPr>
                        <w:t xml:space="preserve"> </w:t>
                      </w:r>
                      <w:r w:rsidRPr="003E4848">
                        <w:rPr>
                          <w:sz w:val="29"/>
                          <w:szCs w:val="29"/>
                        </w:rPr>
                        <w:t xml:space="preserve">van een hapje en drankje </w:t>
                      </w:r>
                      <w:r w:rsidR="00A002C2">
                        <w:rPr>
                          <w:sz w:val="29"/>
                          <w:szCs w:val="29"/>
                        </w:rPr>
                        <w:t xml:space="preserve">krijgt u de gelegenheid uw mooiste herinnering een plek te geven </w:t>
                      </w:r>
                      <w:r>
                        <w:rPr>
                          <w:sz w:val="29"/>
                          <w:szCs w:val="29"/>
                        </w:rPr>
                        <w:t xml:space="preserve">én </w:t>
                      </w:r>
                      <w:r w:rsidRPr="003E4848">
                        <w:rPr>
                          <w:sz w:val="29"/>
                          <w:szCs w:val="29"/>
                        </w:rPr>
                        <w:t xml:space="preserve">versieren we </w:t>
                      </w:r>
                      <w:r>
                        <w:rPr>
                          <w:sz w:val="29"/>
                          <w:szCs w:val="29"/>
                        </w:rPr>
                        <w:t xml:space="preserve">samen de Kerstboom. </w:t>
                      </w:r>
                    </w:p>
                    <w:p w14:paraId="46CE62FF" w14:textId="77777777" w:rsidR="00A002C2" w:rsidRDefault="00A002C2" w:rsidP="003E4848">
                      <w:pPr>
                        <w:rPr>
                          <w:sz w:val="2"/>
                          <w:szCs w:val="2"/>
                        </w:rPr>
                      </w:pPr>
                    </w:p>
                    <w:p w14:paraId="76B8BAE2" w14:textId="77777777" w:rsidR="00A002C2" w:rsidRDefault="00A002C2" w:rsidP="003E4848">
                      <w:pPr>
                        <w:rPr>
                          <w:sz w:val="2"/>
                          <w:szCs w:val="2"/>
                        </w:rPr>
                      </w:pPr>
                    </w:p>
                    <w:p w14:paraId="27E65FAC" w14:textId="77777777" w:rsidR="00A002C2" w:rsidRDefault="00A002C2" w:rsidP="003E4848">
                      <w:pPr>
                        <w:rPr>
                          <w:sz w:val="2"/>
                          <w:szCs w:val="2"/>
                        </w:rPr>
                      </w:pPr>
                    </w:p>
                    <w:p w14:paraId="4BF10ECB" w14:textId="77777777" w:rsidR="00A002C2" w:rsidRDefault="00A002C2" w:rsidP="003E4848">
                      <w:pPr>
                        <w:rPr>
                          <w:sz w:val="2"/>
                          <w:szCs w:val="2"/>
                        </w:rPr>
                      </w:pPr>
                    </w:p>
                    <w:p w14:paraId="79D15C42" w14:textId="77777777" w:rsidR="00A002C2" w:rsidRDefault="00A002C2" w:rsidP="003E4848">
                      <w:pPr>
                        <w:rPr>
                          <w:sz w:val="2"/>
                          <w:szCs w:val="2"/>
                        </w:rPr>
                      </w:pPr>
                    </w:p>
                    <w:p w14:paraId="6FCD39FF" w14:textId="77777777" w:rsidR="00A002C2" w:rsidRDefault="00A002C2" w:rsidP="003E4848">
                      <w:pPr>
                        <w:rPr>
                          <w:sz w:val="2"/>
                          <w:szCs w:val="2"/>
                        </w:rPr>
                      </w:pPr>
                    </w:p>
                    <w:p w14:paraId="34CAF9EC" w14:textId="2F36ECBD" w:rsidR="00A002C2" w:rsidRDefault="00A002C2" w:rsidP="003E4848">
                      <w:pPr>
                        <w:rPr>
                          <w:sz w:val="29"/>
                          <w:szCs w:val="29"/>
                        </w:rPr>
                      </w:pPr>
                      <w:r>
                        <w:rPr>
                          <w:sz w:val="2"/>
                          <w:szCs w:val="2"/>
                        </w:rPr>
                        <w:t xml:space="preserve">                                                                   </w:t>
                      </w:r>
                      <w:r>
                        <w:rPr>
                          <w:sz w:val="29"/>
                          <w:szCs w:val="29"/>
                        </w:rPr>
                        <w:sym w:font="Wingdings" w:char="F022"/>
                      </w:r>
                    </w:p>
                    <w:p w14:paraId="69E2B1F7" w14:textId="58EF14A8" w:rsidR="00A002C2" w:rsidRDefault="004436F3" w:rsidP="003E4848">
                      <w:pPr>
                        <w:rPr>
                          <w:sz w:val="29"/>
                          <w:szCs w:val="29"/>
                        </w:rPr>
                      </w:pPr>
                      <w:r>
                        <w:rPr>
                          <w:sz w:val="29"/>
                          <w:szCs w:val="29"/>
                        </w:rPr>
                        <w:t>Uw gouden herinnering</w:t>
                      </w:r>
                      <w:r w:rsidR="003D095F">
                        <w:rPr>
                          <w:sz w:val="29"/>
                          <w:szCs w:val="29"/>
                        </w:rPr>
                        <w:t xml:space="preserve"> (schrijflijntjes)</w:t>
                      </w:r>
                    </w:p>
                    <w:p w14:paraId="0EBFDF04" w14:textId="77777777" w:rsidR="00EF1519" w:rsidRDefault="00EF1519" w:rsidP="003E4848">
                      <w:pPr>
                        <w:rPr>
                          <w:sz w:val="29"/>
                          <w:szCs w:val="29"/>
                        </w:rPr>
                      </w:pPr>
                    </w:p>
                    <w:p w14:paraId="45BE7EEF" w14:textId="77777777" w:rsidR="00EF1519" w:rsidRDefault="00EF1519" w:rsidP="003E4848">
                      <w:pPr>
                        <w:rPr>
                          <w:sz w:val="29"/>
                          <w:szCs w:val="29"/>
                        </w:rPr>
                      </w:pPr>
                    </w:p>
                    <w:p w14:paraId="38187ED3" w14:textId="77777777" w:rsidR="00EF1519" w:rsidRDefault="00EF1519" w:rsidP="003E4848">
                      <w:pPr>
                        <w:rPr>
                          <w:sz w:val="29"/>
                          <w:szCs w:val="29"/>
                        </w:rPr>
                      </w:pPr>
                    </w:p>
                    <w:p w14:paraId="1EC642FD" w14:textId="77777777" w:rsidR="00EF1519" w:rsidRDefault="00EF1519" w:rsidP="003E4848">
                      <w:pPr>
                        <w:rPr>
                          <w:sz w:val="29"/>
                          <w:szCs w:val="29"/>
                        </w:rPr>
                      </w:pPr>
                    </w:p>
                    <w:p w14:paraId="3704B1B0" w14:textId="77777777" w:rsidR="00EF1519" w:rsidRDefault="00EF1519" w:rsidP="003E4848">
                      <w:pPr>
                        <w:rPr>
                          <w:sz w:val="29"/>
                          <w:szCs w:val="29"/>
                        </w:rPr>
                      </w:pPr>
                    </w:p>
                    <w:p w14:paraId="4A21753E" w14:textId="77777777" w:rsidR="00EF1519" w:rsidRDefault="00EF1519" w:rsidP="003E4848">
                      <w:pPr>
                        <w:rPr>
                          <w:sz w:val="29"/>
                          <w:szCs w:val="29"/>
                        </w:rPr>
                      </w:pPr>
                    </w:p>
                    <w:p w14:paraId="009BB03B" w14:textId="77777777" w:rsidR="00EF1519" w:rsidRDefault="00EF1519" w:rsidP="003E4848">
                      <w:pPr>
                        <w:rPr>
                          <w:sz w:val="29"/>
                          <w:szCs w:val="29"/>
                        </w:rPr>
                      </w:pPr>
                    </w:p>
                    <w:p w14:paraId="6FC47FB4" w14:textId="16C99086" w:rsidR="00EF1519" w:rsidRPr="003E4848" w:rsidRDefault="00EF1519" w:rsidP="003E4848">
                      <w:pPr>
                        <w:rPr>
                          <w:sz w:val="29"/>
                          <w:szCs w:val="29"/>
                        </w:rPr>
                      </w:pPr>
                      <w:r>
                        <w:rPr>
                          <w:sz w:val="29"/>
                          <w:szCs w:val="29"/>
                        </w:rPr>
                        <w:t xml:space="preserve">Logo eigen </w:t>
                      </w:r>
                      <w:proofErr w:type="spellStart"/>
                      <w:r>
                        <w:rPr>
                          <w:sz w:val="29"/>
                          <w:szCs w:val="29"/>
                        </w:rPr>
                        <w:t>org</w:t>
                      </w:r>
                      <w:proofErr w:type="spellEnd"/>
                      <w:r w:rsidR="00CA47C3">
                        <w:rPr>
                          <w:sz w:val="29"/>
                          <w:szCs w:val="2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D465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F4181" wp14:editId="78217C35">
                <wp:simplePos x="0" y="0"/>
                <wp:positionH relativeFrom="column">
                  <wp:posOffset>-41666</wp:posOffset>
                </wp:positionH>
                <wp:positionV relativeFrom="paragraph">
                  <wp:posOffset>1155456</wp:posOffset>
                </wp:positionV>
                <wp:extent cx="3536706" cy="2232269"/>
                <wp:effectExtent l="0" t="0" r="0" b="317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706" cy="2232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D3B99" w14:textId="5728D3EE" w:rsidR="003E4848" w:rsidRDefault="003E4848" w:rsidP="003E484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  <w:t>Onze gezellige é</w:t>
                            </w:r>
                            <w:r w:rsidRPr="003E4848">
                              <w:rPr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  <w:t>n traditionele kerst</w:t>
                            </w:r>
                            <w:r w:rsidR="00383741">
                              <w:rPr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  <w:t>bijeenkomst</w:t>
                            </w:r>
                          </w:p>
                          <w:p w14:paraId="4530C45F" w14:textId="6C5BF70A" w:rsidR="00CD4653" w:rsidRPr="003D095F" w:rsidRDefault="003D095F" w:rsidP="003E484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Rond de Gouden Herinneringsboom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F4181" id="Tekstvak 6" o:spid="_x0000_s1027" type="#_x0000_t202" style="position:absolute;margin-left:-3.3pt;margin-top:91pt;width:278.5pt;height:1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J0H3oCAABhBQAADgAAAGRycy9lMm9Eb2MueG1srFTdT9swEH+ftP/B8vtIG6CMihR1IKZJCNBg&#10;4tl1bBph+zz72qT76zk7aenYXpj2kpzv+373cXbeWcPWKsQGXMXHByPOlJNQN+6p4j8erj595iyi&#10;cLUw4FTFNyry89nHD2etn6oSlmBqFRg5cXHa+oovEf20KKJcKiviAXjlSKghWIH0DE9FHURL3q0p&#10;ytFoUrQQah9AqhiJe9kL+Sz711pJvNU6KmSm4pQb5m/I30X6FrMzMX0Kwi8bOaQh/iELKxpHQXeu&#10;LgUKtgrNH65sIwNE0HggwRagdSNVroGqGY/eVHO/FF7lWgic6Hcwxf/nVt6s7wJr6opPOHPCUose&#10;1HPEtXhmk4RO6+OUlO49qWH3BTrq8pYfiZmK7nSw6U/lMJITzpsdtqpDJol5eHw4ORlREEmysjws&#10;y8lp8lO8mvsQ8asCyxJR8UDNy5iK9XXEXnWrkqI5uGqMyQ007jcG+ew5Kk/AYJ0q6TPOFG6MSlbG&#10;fVeaEMiJJ0aePXVhAlsLmhohpXKYa85+STtpaYr9HsNBP5n2Wb3HeGeRI4PDnbFtHISM0pu06+dt&#10;yrrXJ6j36k4kdosut37X0AXUG+pzgH5PopdXDfXiWkS8E4EWg1pLy4639NEG2orDQHG2hPDrb/yk&#10;T/NKUs5aWrSKx58rERRn5pujST4dHx2lzcyPo+OTkh5hX7LYl7iVvQDqypjOipeZTPpotqQOYB/p&#10;JsxTVBIJJyl2xXFLXmC//nRTpJrPsxLtohd47e69TK4TymnSHrpHEfwwjkiTfAPblRTTN1PZ6yZL&#10;B/MVgm7yyCace1QH/GmP89APNycdiv131nq9jLMXAAAA//8DAFBLAwQUAAYACAAAACEA+8L4it8A&#10;AAAKAQAADwAAAGRycy9kb3ducmV2LnhtbEyPS2/CMBCE75X4D9Yi9QY2j0SQxkGoVa+tSh8SNxMv&#10;SdR4HcWGpP++21O57e6MZr/Jd6NrxRX70HjSsJgrEEiltw1VGj7en2cbECEasqb1hBp+MMCumNzl&#10;JrN+oDe8HmIlOIRCZjTUMXaZlKGs0Zkw9x0Sa2ffOxN57StpezNwuGvlUqlUOtMQf6hNh481lt+H&#10;i9Pw+XI+fq3Va/Xkkm7wo5LktlLr++m4fwARcYz/ZvjDZ3QomOnkL2SDaDXM0pSdfN8suRMbkkSt&#10;QZx4WK0SkEUubysUvwAAAP//AwBQSwECLQAUAAYACAAAACEA5JnDwPsAAADhAQAAEwAAAAAAAAAA&#10;AAAAAAAAAAAAW0NvbnRlbnRfVHlwZXNdLnhtbFBLAQItABQABgAIAAAAIQAjsmrh1wAAAJQBAAAL&#10;AAAAAAAAAAAAAAAAACwBAABfcmVscy8ucmVsc1BLAQItABQABgAIAAAAIQAIknQfegIAAGEFAAAO&#10;AAAAAAAAAAAAAAAAACwCAABkcnMvZTJvRG9jLnhtbFBLAQItABQABgAIAAAAIQD7wviK3wAAAAoB&#10;AAAPAAAAAAAAAAAAAAAAANIEAABkcnMvZG93bnJldi54bWxQSwUGAAAAAAQABADzAAAA3gUAAAAA&#10;" filled="f" stroked="f">
                <v:textbox>
                  <w:txbxContent>
                    <w:p w14:paraId="114D3B99" w14:textId="5728D3EE" w:rsidR="003E4848" w:rsidRDefault="003E4848" w:rsidP="003E4848">
                      <w:pPr>
                        <w:jc w:val="center"/>
                        <w:rPr>
                          <w:b/>
                          <w:color w:val="FFFFFF" w:themeColor="background1"/>
                          <w:sz w:val="70"/>
                          <w:szCs w:val="7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0"/>
                          <w:szCs w:val="70"/>
                        </w:rPr>
                        <w:t>Onze gezellige é</w:t>
                      </w:r>
                      <w:r w:rsidRPr="003E4848">
                        <w:rPr>
                          <w:b/>
                          <w:color w:val="FFFFFF" w:themeColor="background1"/>
                          <w:sz w:val="70"/>
                          <w:szCs w:val="70"/>
                        </w:rPr>
                        <w:t>n traditionele kerst</w:t>
                      </w:r>
                      <w:r w:rsidR="00383741">
                        <w:rPr>
                          <w:b/>
                          <w:color w:val="FFFFFF" w:themeColor="background1"/>
                          <w:sz w:val="70"/>
                          <w:szCs w:val="70"/>
                        </w:rPr>
                        <w:t>bijeenkomst</w:t>
                      </w:r>
                    </w:p>
                    <w:p w14:paraId="4530C45F" w14:textId="6C5BF70A" w:rsidR="00CD4653" w:rsidRPr="003D095F" w:rsidRDefault="003D095F" w:rsidP="003E4848">
                      <w:pPr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Rond de Gouden Herinneringsboom</w:t>
                      </w:r>
                    </w:p>
                  </w:txbxContent>
                </v:textbox>
              </v:shape>
            </w:pict>
          </mc:Fallback>
        </mc:AlternateContent>
      </w:r>
      <w:r w:rsidR="003E484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184AB" wp14:editId="1B90C14C">
                <wp:simplePos x="0" y="0"/>
                <wp:positionH relativeFrom="column">
                  <wp:posOffset>175472</wp:posOffset>
                </wp:positionH>
                <wp:positionV relativeFrom="paragraph">
                  <wp:posOffset>3329305</wp:posOffset>
                </wp:positionV>
                <wp:extent cx="2629535" cy="1140460"/>
                <wp:effectExtent l="0" t="0" r="0" b="254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535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B2D62" w14:textId="77777777" w:rsidR="003E4848" w:rsidRPr="003E4848" w:rsidRDefault="003E4848">
                            <w:pP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3E4848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Datum en tijd:</w:t>
                            </w:r>
                          </w:p>
                          <w:p w14:paraId="22CBBAA3" w14:textId="71FDA2DA" w:rsidR="003E4848" w:rsidRPr="003E4848" w:rsidRDefault="003E4848">
                            <w:pP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3E4848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Locatie: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184AB" id="Tekstvak 5" o:spid="_x0000_s1028" type="#_x0000_t202" style="position:absolute;margin-left:13.8pt;margin-top:262.15pt;width:207.05pt;height: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MTbH0CAABhBQAADgAAAGRycy9lMm9Eb2MueG1srFTfT9swEH6ftP/B8vtI27VsVKSoAzFNQoAG&#10;E8+uY9MI2+fZ1ybdX8/ZSUrH9sK0l8S+++7Xd3c+PWutYVsVYg2u5OOjEWfKSahq91jyH/eXHz5z&#10;FlG4ShhwquQ7FfnZ4v2708bP1QTWYCoVGDlxcd74kq8R/bwoolwrK+IReOVIqSFYgXQNj0UVREPe&#10;rSkmo9Fx0UCofACpYiTpRafki+xfayXxRuuokJmSU26YvyF/V+lbLE7F/DEIv65ln4b4hyysqB0F&#10;3bu6ECjYJtR/uLK1DBBB45EEW4DWtVS5BqpmPHpVzd1aeJVrIXKi39MU/59beb29DayuSj7jzAlL&#10;LbpXTxG34onNEjuNj3MC3XmCYfsFWuryII8kTEW3Otj0p3IY6Ynn3Z5b1SKTJJwcT05mHymIJN14&#10;PB1NjzP7xYu5DxG/KrAsHUoeqHmZU7G9ikipEHSApGgOLmtjcgON+01AwE6i8gT01qmSLuN8wp1R&#10;ycq470oTAznxJMizp85NYFtBUyOkVA5zzdkvoRNKU+y3GPb4ZNpl9RbjvUWODA73xrZ2EDJLr9Ku&#10;noaUdYcn/g7qTkdsV21u/WRo6AqqHfU5QLcn0cvLmnpxJSLeikCLQa2lZccb+mgDTcmhP3G2hvDr&#10;b/KEp3klLWcNLVrJ48+NCIoz883RJJ+Mp9O0mfkynX2a0CUcalaHGrex50BdGdOz4mU+Jjya4agD&#10;2Ad6E5YpKqmEkxS75Dgcz7Fbf3pTpFouM4h20Qu8cndeJteJ5TRp9+2DCL4fR6RJvoZhJcX81VR2&#10;2GTpYLlB0HUe2cRzx2rPP+1xnuT+zUkPxeE9o15exsUzAAAA//8DAFBLAwQUAAYACAAAACEAH1y2&#10;e98AAAAKAQAADwAAAGRycy9kb3ducmV2LnhtbEyPwU7DMBBE70j8g7VI3KjdNG3akE2FQFxBLVCJ&#10;mxtvk4h4HcVuE/4ec4Ljap5m3hbbyXbiQoNvHSPMZwoEceVMyzXC+9vz3RqED5qN7hwTwjd52JbX&#10;V4XOjRt5R5d9qEUsYZ9rhCaEPpfSVw1Z7WeuJ47ZyQ1Wh3gOtTSDHmO57WSi1Epa3XJcaHRPjw1V&#10;X/uzRfh4OX0eUvVaP9llP7pJSbYbiXh7Mz3cgwg0hT8YfvWjOpTR6ejObLzoEJJsFUmEZZIuQEQg&#10;TecZiCNCphYbkGUh/79Q/gAAAP//AwBQSwECLQAUAAYACAAAACEA5JnDwPsAAADhAQAAEwAAAAAA&#10;AAAAAAAAAAAAAAAAW0NvbnRlbnRfVHlwZXNdLnhtbFBLAQItABQABgAIAAAAIQAjsmrh1wAAAJQB&#10;AAALAAAAAAAAAAAAAAAAACwBAABfcmVscy8ucmVsc1BLAQItABQABgAIAAAAIQC+AxNsfQIAAGEF&#10;AAAOAAAAAAAAAAAAAAAAACwCAABkcnMvZTJvRG9jLnhtbFBLAQItABQABgAIAAAAIQAfXLZ73wAA&#10;AAoBAAAPAAAAAAAAAAAAAAAAANUEAABkcnMvZG93bnJldi54bWxQSwUGAAAAAAQABADzAAAA4QUA&#10;AAAA&#10;" filled="f" stroked="f">
                <v:textbox>
                  <w:txbxContent>
                    <w:p w14:paraId="693B2D62" w14:textId="77777777" w:rsidR="003E4848" w:rsidRPr="003E4848" w:rsidRDefault="003E4848">
                      <w:pPr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3E4848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Datum en tijd:</w:t>
                      </w:r>
                    </w:p>
                    <w:p w14:paraId="22CBBAA3" w14:textId="71FDA2DA" w:rsidR="003E4848" w:rsidRPr="003E4848" w:rsidRDefault="003E4848">
                      <w:pPr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3E4848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Locatie: </w:t>
                      </w:r>
                    </w:p>
                  </w:txbxContent>
                </v:textbox>
              </v:shape>
            </w:pict>
          </mc:Fallback>
        </mc:AlternateContent>
      </w:r>
      <w:r w:rsidR="00791BC1">
        <w:rPr>
          <w:noProof/>
          <w:lang w:eastAsia="nl-NL"/>
        </w:rPr>
        <w:drawing>
          <wp:inline distT="0" distB="0" distL="0" distR="0" wp14:anchorId="3F5D544D" wp14:editId="231E404C">
            <wp:extent cx="4868968" cy="4671780"/>
            <wp:effectExtent l="0" t="0" r="8255" b="1905"/>
            <wp:docPr id="4" name="Afbeelding 4" descr="../../../../../Desktop/Schermafbeelding%202017-11-16%20om%2008.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Schermafbeelding%202017-11-16%20om%2008.5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61" t="20049" r="23887" b="7295"/>
                    <a:stretch/>
                  </pic:blipFill>
                  <pic:spPr bwMode="auto">
                    <a:xfrm>
                      <a:off x="0" y="0"/>
                      <a:ext cx="4875518" cy="467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484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20D7D" wp14:editId="45BC3E1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29535" cy="91694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5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B5514" w14:textId="77777777" w:rsidR="003E4848" w:rsidRPr="003E4848" w:rsidRDefault="003E4848" w:rsidP="003E4848">
                            <w:pPr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Graag nodigen wij u</w:t>
                            </w:r>
                            <w:r w:rsidRPr="003E4848"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uit voor…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0D7D" id="Tekstvak 8" o:spid="_x0000_s1029" type="#_x0000_t202" style="position:absolute;margin-left:0;margin-top:0;width:207.05pt;height:7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6SPH0CAABgBQAADgAAAGRycy9lMm9Eb2MueG1srFRNb9swDL0P2H8QdF+dpB9rgjpF1qLDgKIt&#10;1g49K7LUGJVETWJiZ7++lGynWbdLh11sinykyEdSZ+etNWyjQqzBlXx8MOJMOQlV7Z5K/uPh6tMp&#10;ZxGFq4QBp0q+VZGfzz9+OGv8TE1gBaZSgVEQF2eNL/kK0c+KIsqVsiIegFeOjBqCFUjH8FRUQTQU&#10;3ZpiMhqdFA2EygeQKkbSXnZGPs/xtVYSb7WOCpkpOeWG+Rvyd5m+xfxMzJ6C8Kta9mmIf8jCitrR&#10;pbtQlwIFW4f6j1C2lgEiaDyQYAvQupYq10DVjEdvqrlfCa9yLURO9Dua4v8LK282d4HVVcmpUU5Y&#10;atGDeo64Ec/sNLHT+Dgj0L0nGLZfoKUuD/pIylR0q4NNfyqHkZ143u64VS0yScrJyWR6fHjMmSTb&#10;dHwyPcrkF6/ePkT8qsCyJJQ8UO8ypWJzHZEyIegASZc5uKqNyf0z7jcFATuNygPQe6dCuoSzhFuj&#10;kpdx35UmAnLeSZFHT12YwDaChkZIqRzmknNcQieUprvf49jjk2uX1Xucdx75ZnC4c7a1g5BZepN2&#10;9TykrDs88bdXdxKxXba584dDP5dQbanNAbo1iV5e1dSLaxHxTgTaC+os7Tre0kcbaEoOvcTZCsKv&#10;v+kTnsaVrJw1tGcljz/XIijOzDdHgzwdH9EkMMyHo+PPEzqEfcty3+LW9gKoK2N6VbzMYsKjGUQd&#10;wD7Sk7BIt5JJOEl3lxwH8QK77acnRarFIoNoFb3Aa3fvZQqdWE6T9tA+iuD7cUQa5BsYNlLM3kxl&#10;h02eDhZrBF3nkU08d6z2/NMa50nun5z0TuyfM+r1YZy/AAAA//8DAFBLAwQUAAYACAAAACEA879T&#10;f9kAAAAFAQAADwAAAGRycy9kb3ducmV2LnhtbEyPT0vEMBDF74LfIYzgzZ1UomhtuojiVXH9A96y&#10;zWxbbCalyW7rt3f0opcHw3u895tqvYRBHWhKfWQLxUqDIm6i77m18PrycHYFKmXH3g2RycIXJVjX&#10;x0eVK32c+ZkOm9wqKeFUOgtdzmOJmJqOgkurOBKLt4tTcFnOqUU/uVnKw4DnWl9icD3LQudGuuuo&#10;+dzsg4W3x93Hu9FP7X24GOe4aORwjdaeniy3N6AyLfkvDD/4gg61MG3jnn1SgwV5JP+qeKYwBait&#10;hIwxgHWF/+nrbwAAAP//AwBQSwECLQAUAAYACAAAACEA5JnDwPsAAADhAQAAEwAAAAAAAAAAAAAA&#10;AAAAAAAAW0NvbnRlbnRfVHlwZXNdLnhtbFBLAQItABQABgAIAAAAIQAjsmrh1wAAAJQBAAALAAAA&#10;AAAAAAAAAAAAACwBAABfcmVscy8ucmVsc1BLAQItABQABgAIAAAAIQAULpI8fQIAAGAFAAAOAAAA&#10;AAAAAAAAAAAAACwCAABkcnMvZTJvRG9jLnhtbFBLAQItABQABgAIAAAAIQDzv1N/2QAAAAUBAAAP&#10;AAAAAAAAAAAAAAAAANUEAABkcnMvZG93bnJldi54bWxQSwUGAAAAAAQABADzAAAA2wUAAAAA&#10;" filled="f" stroked="f">
                <v:textbox>
                  <w:txbxContent>
                    <w:p w14:paraId="6E7B5514" w14:textId="77777777" w:rsidR="003E4848" w:rsidRPr="003E4848" w:rsidRDefault="003E4848" w:rsidP="003E4848">
                      <w:pPr>
                        <w:rPr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0"/>
                          <w:szCs w:val="50"/>
                        </w:rPr>
                        <w:t>Graag nodigen wij u</w:t>
                      </w:r>
                      <w:r w:rsidRPr="003E4848">
                        <w:rPr>
                          <w:b/>
                          <w:color w:val="FFFFFF" w:themeColor="background1"/>
                          <w:sz w:val="50"/>
                          <w:szCs w:val="50"/>
                        </w:rPr>
                        <w:t xml:space="preserve"> uit voor… </w:t>
                      </w:r>
                    </w:p>
                  </w:txbxContent>
                </v:textbox>
              </v:shape>
            </w:pict>
          </mc:Fallback>
        </mc:AlternateContent>
      </w:r>
    </w:p>
    <w:p w14:paraId="42372A70" w14:textId="6EA324FA" w:rsidR="00287226" w:rsidRDefault="00287226"/>
    <w:p w14:paraId="421EF31D" w14:textId="3E161015" w:rsidR="00F65514" w:rsidRDefault="004569F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EA05C0" wp14:editId="3F22DCC6">
                <wp:simplePos x="0" y="0"/>
                <wp:positionH relativeFrom="column">
                  <wp:posOffset>2926715</wp:posOffset>
                </wp:positionH>
                <wp:positionV relativeFrom="paragraph">
                  <wp:posOffset>755650</wp:posOffset>
                </wp:positionV>
                <wp:extent cx="1943100" cy="1715770"/>
                <wp:effectExtent l="0" t="0" r="0" b="11430"/>
                <wp:wrapSquare wrapText="bothSides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71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8B43F" w14:textId="329F2592" w:rsidR="004569F6" w:rsidRDefault="004569F6">
                            <w:r>
                              <w:t>Naam:</w:t>
                            </w:r>
                          </w:p>
                          <w:p w14:paraId="6BBC51E8" w14:textId="77777777" w:rsidR="004569F6" w:rsidRDefault="004569F6"/>
                          <w:p w14:paraId="7762AEAF" w14:textId="77777777" w:rsidR="004569F6" w:rsidRDefault="004569F6"/>
                          <w:p w14:paraId="1E712849" w14:textId="3EC042C8" w:rsidR="004569F6" w:rsidRDefault="004569F6">
                            <w:r>
                              <w:t xml:space="preserve">Straat en </w:t>
                            </w:r>
                            <w:proofErr w:type="spellStart"/>
                            <w:r>
                              <w:t>huisnr</w:t>
                            </w:r>
                            <w:proofErr w:type="spellEnd"/>
                            <w:r>
                              <w:t>.:</w:t>
                            </w:r>
                          </w:p>
                          <w:p w14:paraId="76232E9D" w14:textId="77777777" w:rsidR="004569F6" w:rsidRDefault="004569F6"/>
                          <w:p w14:paraId="1FD46A02" w14:textId="77777777" w:rsidR="004569F6" w:rsidRDefault="004569F6"/>
                          <w:p w14:paraId="70CED556" w14:textId="49DB268C" w:rsidR="004569F6" w:rsidRDefault="004569F6">
                            <w:r>
                              <w:t>Postcode en woonplaats: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A05C0" id="Tekstvak 10" o:spid="_x0000_s1030" type="#_x0000_t202" style="position:absolute;margin-left:230.45pt;margin-top:59.5pt;width:153pt;height:135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Ye4XoCAABjBQAADgAAAGRycy9lMm9Eb2MueG1srFTdb9MwEH9H4n+w/M7SjI6yaulUNg0hTWxi&#10;Q3t2HXuNZvuMfW1S/nrOTtKVwcsQL8n57nffH2fnnTVsq0JswFW8PJpwppyEunGPFf9+f/XuI2cR&#10;hauFAacqvlORny/evjlr/VwdwxpMrQIjIy7OW1/xNaKfF0WUa2VFPAKvHAk1BCuQnuGxqINoybo1&#10;xfFk8qFoIdQ+gFQxEveyF/JFtq+1knijdVTITMUpNszfkL+r9C0WZ2L+GIRfN3IIQ/xDFFY0jpzu&#10;TV0KFGwTmj9M2UYGiKDxSIItQOtGqpwDZVNOXmRztxZe5VyoONHvyxT/n1n5dXsbWFNT76g8Tljq&#10;0b16irgVT4xYVJ/WxznB7jwBsfsEHWFHfiRmSrvTwaY/JcRITqZ2++qqDplMSqfT9+WERJJk5aw8&#10;mc2y/eJZ3YeInxVYloiKB2pfrqrYXkekUAg6QpI3B1eNMbmFxv3GIGDPUXkGBu2USR9xpnBnVNIy&#10;7pvSVIMceGLk6VMXJrCtoLkRUiqHOedsl9AJpcn3axQHfFLto3qN8l4jewaHe2XbOAi5Si/Crp/G&#10;kHWPp/od5J1I7FZdbv50bOgK6h31OUC/KdHLq4Z6cS0i3opAq0H9o3XHG/poA23FYaA4W0P4+Td+&#10;wtPEkpSzllat4vHHRgTFmfniaJZPy+mUzGJ+TE9mx/QIh5LVocRt7AVQV0o6LF5mMuHRjKQOYB/o&#10;KiyTVxIJJ8l3xXEkL7A/AHRVpFouM4i20Qu8dndeJtOpymnS7rsHEfwwjkiT/BXGpRTzF1PZY5Om&#10;g+UGQTd5ZFOd+6oO9adNzpM8XJ10Kg7fGfV8Gxe/AAAA//8DAFBLAwQUAAYACAAAACEATkxJYN8A&#10;AAALAQAADwAAAGRycy9kb3ducmV2LnhtbEyPwU7DMBBE70j9B2srcaN2SwlNiFNVIK6gFlqJmxtv&#10;k6jxOordJvw9ywmOO/M0O5OvR9eKK/ah8aRhPlMgkEpvG6o0fH683q1AhGjImtYTavjGAOticpOb&#10;zPqBtnjdxUpwCIXMaKhj7DIpQ1mjM2HmOyT2Tr53JvLZV9L2ZuBw18qFUol0piH+UJsOn2ssz7uL&#10;07B/O30dluq9enEP3eBHJcmlUuvb6bh5AhFxjH8w/Nbn6lBwp6O/kA2i1bBMVMooG/OURzHxmCSs&#10;HDXcr9IFyCKX/zcUPwAAAP//AwBQSwECLQAUAAYACAAAACEA5JnDwPsAAADhAQAAEwAAAAAAAAAA&#10;AAAAAAAAAAAAW0NvbnRlbnRfVHlwZXNdLnhtbFBLAQItABQABgAIAAAAIQAjsmrh1wAAAJQBAAAL&#10;AAAAAAAAAAAAAAAAACwBAABfcmVscy8ucmVsc1BLAQItABQABgAIAAAAIQDTph7hegIAAGMFAAAO&#10;AAAAAAAAAAAAAAAAACwCAABkcnMvZTJvRG9jLnhtbFBLAQItABQABgAIAAAAIQBOTElg3wAAAAsB&#10;AAAPAAAAAAAAAAAAAAAAANIEAABkcnMvZG93bnJldi54bWxQSwUGAAAAAAQABADzAAAA3gUAAAAA&#10;" filled="f" stroked="f">
                <v:textbox>
                  <w:txbxContent>
                    <w:p w14:paraId="56F8B43F" w14:textId="329F2592" w:rsidR="004569F6" w:rsidRDefault="004569F6">
                      <w:r>
                        <w:t>Naam:</w:t>
                      </w:r>
                    </w:p>
                    <w:p w14:paraId="6BBC51E8" w14:textId="77777777" w:rsidR="004569F6" w:rsidRDefault="004569F6"/>
                    <w:p w14:paraId="7762AEAF" w14:textId="77777777" w:rsidR="004569F6" w:rsidRDefault="004569F6"/>
                    <w:p w14:paraId="1E712849" w14:textId="3EC042C8" w:rsidR="004569F6" w:rsidRDefault="004569F6">
                      <w:r>
                        <w:t xml:space="preserve">Straat en </w:t>
                      </w:r>
                      <w:proofErr w:type="spellStart"/>
                      <w:r>
                        <w:t>huisnr</w:t>
                      </w:r>
                      <w:proofErr w:type="spellEnd"/>
                      <w:r>
                        <w:t>.:</w:t>
                      </w:r>
                    </w:p>
                    <w:p w14:paraId="76232E9D" w14:textId="77777777" w:rsidR="004569F6" w:rsidRDefault="004569F6"/>
                    <w:p w14:paraId="1FD46A02" w14:textId="77777777" w:rsidR="004569F6" w:rsidRDefault="004569F6"/>
                    <w:p w14:paraId="70CED556" w14:textId="49DB268C" w:rsidR="004569F6" w:rsidRDefault="004569F6">
                      <w:r>
                        <w:t>Postcode en woonplaats: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02C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D0D0113" wp14:editId="31117363">
                <wp:simplePos x="0" y="0"/>
                <wp:positionH relativeFrom="column">
                  <wp:posOffset>65405</wp:posOffset>
                </wp:positionH>
                <wp:positionV relativeFrom="paragraph">
                  <wp:posOffset>753110</wp:posOffset>
                </wp:positionV>
                <wp:extent cx="4686300" cy="0"/>
                <wp:effectExtent l="0" t="0" r="12700" b="2540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0B59E" id="Rechte verbindingslijn 9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5pt,59.3pt" to="374.15pt,5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HxFtEBAAAHBAAADgAAAGRycy9lMm9Eb2MueG1srFNNb9swDL0P6H8QdF/sdEPQGnF6aNFehjbo&#10;th+gyFSsQV+gtNj596PkxCm2AcOGXWhT4nskH6n13WgNOwBG7V3Ll4uaM3DSd9rtW/71y+P7G85i&#10;Eq4Txjto+REiv9tcvVsPoYFr33vTATIicbEZQsv7lEJTVVH2YEVc+ACOLpVHKxK5uK86FAOxW1Nd&#10;1/WqGjx2Ab2EGOn0Ybrkm8KvFMj0olSExEzLqbZULBa7y7barEWzRxF6LU9liH+owgrtKOlM9SCS&#10;YN9R/0JltUQfvUoL6W3lldISSg/UzbL+qZvPvQhQeiFxYphliv+PVj4ftsh01/JbzpywNKJXkH2C&#10;PNSddnmQ0ehvjt1mrYYQG4Lcuy2evBi2mBsfFdr8pZbYWPQ9zvrCmJikw4+rm9WHmsYgz3fVBRgw&#10;pifwluWflhvtcuuiEYdPMVEyCj2H5GPjso3e6O5RG1OcvDRwb5AdBI07jctcMuHeRJGXkVVuZCq9&#10;/KWjgYn1FRTJQcUuS/ayiBdOISW4dOY1jqIzTFEFM7D+M/AUn6FQlvRvwDOiZPYuzWCrncffZb9I&#10;oab4swJT31mCne+OZahFGtq2otzpZeR1fusX+OX9bn4AAAD//wMAUEsDBBQABgAIAAAAIQCfK1bv&#10;3gAAAAoBAAAPAAAAZHJzL2Rvd25yZXYueG1sTI9BS8NAEIXvgv9hGcGL2E2txhCzKRLoxYNgI8Xj&#10;NjvNBrOzIbtt0n/vCII9De/N4803xXp2vTjhGDpPCpaLBARS401HrYLPenOfgQhRk9G9J1RwxgDr&#10;8vqq0LnxE33gaRtbwSUUcq3AxjjkUobGotNh4Qck3h386HRkObbSjHrictfLhyRJpdMd8QWrB6ws&#10;Nt/bo1Pw1d6tNrua6qmK74fUzufd21Ol1O3N/PoCIuIc/8Pwi8/oUDLT3h/JBNGzTlac5LnMUhAc&#10;eH7M2Nn/ObIs5OUL5Q8AAAD//wMAUEsBAi0AFAAGAAgAAAAhAOSZw8D7AAAA4QEAABMAAAAAAAAA&#10;AAAAAAAAAAAAAFtDb250ZW50X1R5cGVzXS54bWxQSwECLQAUAAYACAAAACEAI7Jq4dcAAACUAQAA&#10;CwAAAAAAAAAAAAAAAAAsAQAAX3JlbHMvLnJlbHNQSwECLQAUAAYACAAAACEArMHxFtEBAAAHBAAA&#10;DgAAAAAAAAAAAAAAAAAsAgAAZHJzL2Uyb0RvYy54bWxQSwECLQAUAAYACAAAACEAnytW794AAAAK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30A2D87D" w14:textId="5957F82B" w:rsidR="00791BC1" w:rsidRDefault="00791BC1" w:rsidP="00F65514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</w:p>
    <w:p w14:paraId="7257FA84" w14:textId="4251A33D" w:rsidR="00791BC1" w:rsidRDefault="00791BC1" w:rsidP="00F65514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</w:p>
    <w:p w14:paraId="34328241" w14:textId="7101F8C0" w:rsidR="00791BC1" w:rsidRDefault="00791BC1" w:rsidP="00F65514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</w:p>
    <w:p w14:paraId="10BBCB76" w14:textId="17046BE0" w:rsidR="00791BC1" w:rsidRDefault="00791BC1" w:rsidP="00F65514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</w:p>
    <w:p w14:paraId="0F792B29" w14:textId="15E4228A" w:rsidR="00791BC1" w:rsidRDefault="00791BC1" w:rsidP="00F65514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</w:p>
    <w:p w14:paraId="36798DB3" w14:textId="6237C973" w:rsidR="00791BC1" w:rsidRDefault="00CA47C3" w:rsidP="00F65514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  <w:r>
        <w:rPr>
          <w:noProof/>
          <w:lang w:eastAsia="nl-NL"/>
        </w:rPr>
        <w:drawing>
          <wp:anchor distT="0" distB="0" distL="114300" distR="114300" simplePos="0" relativeHeight="251669504" behindDoc="0" locked="0" layoutInCell="1" allowOverlap="1" wp14:anchorId="335C9A66" wp14:editId="1FF3BA96">
            <wp:simplePos x="0" y="0"/>
            <wp:positionH relativeFrom="column">
              <wp:posOffset>3957125</wp:posOffset>
            </wp:positionH>
            <wp:positionV relativeFrom="paragraph">
              <wp:posOffset>177800</wp:posOffset>
            </wp:positionV>
            <wp:extent cx="937895" cy="561340"/>
            <wp:effectExtent l="0" t="0" r="0" b="0"/>
            <wp:wrapSquare wrapText="bothSides"/>
            <wp:docPr id="11" name="Afbeelding 11" descr="../../../../../Library/Containers/com.apple.mail/Data/Library/Mail%20Downloads/85D21A2D-655D-4969-8ACE-F0FC84C08904/GD%20Poster%20Levensverhalen_Kerstbije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Library/Containers/com.apple.mail/Data/Library/Mail%20Downloads/85D21A2D-655D-4969-8ACE-F0FC84C08904/GD%20Poster%20Levensverhalen_Kerstbijeenk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68" t="86077" b="6209"/>
                    <a:stretch/>
                  </pic:blipFill>
                  <pic:spPr bwMode="auto">
                    <a:xfrm>
                      <a:off x="0" y="0"/>
                      <a:ext cx="93789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E87A7A3" wp14:editId="113819CC">
            <wp:simplePos x="0" y="0"/>
            <wp:positionH relativeFrom="column">
              <wp:posOffset>1212215</wp:posOffset>
            </wp:positionH>
            <wp:positionV relativeFrom="paragraph">
              <wp:posOffset>186055</wp:posOffset>
            </wp:positionV>
            <wp:extent cx="2785110" cy="589280"/>
            <wp:effectExtent l="0" t="0" r="0" b="0"/>
            <wp:wrapSquare wrapText="bothSides"/>
            <wp:docPr id="2" name="Afbeelding 2" descr="../../../../../Library/Containers/com.apple.mail/Data/Library/Mail%20Downloads/85D21A2D-655D-4969-8ACE-F0FC84C08904/GD%20Poster%20Levensverhalen_Kerstbije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Library/Containers/com.apple.mail/Data/Library/Mail%20Downloads/85D21A2D-655D-4969-8ACE-F0FC84C08904/GD%20Poster%20Levensverhalen_Kerstbijeenk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690" r="45853" b="6209"/>
                    <a:stretch/>
                  </pic:blipFill>
                  <pic:spPr bwMode="auto">
                    <a:xfrm>
                      <a:off x="0" y="0"/>
                      <a:ext cx="278511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DE2A4" w14:textId="409BE8BE" w:rsidR="00791BC1" w:rsidRDefault="00791BC1" w:rsidP="00F65514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</w:p>
    <w:p w14:paraId="33239017" w14:textId="628FF894" w:rsidR="00791BC1" w:rsidRDefault="00791BC1" w:rsidP="004569F6">
      <w:pPr>
        <w:spacing w:line="276" w:lineRule="auto"/>
        <w:rPr>
          <w:b/>
          <w:color w:val="000000" w:themeColor="text1"/>
          <w:sz w:val="44"/>
          <w:szCs w:val="44"/>
        </w:rPr>
      </w:pPr>
      <w:bookmarkStart w:id="0" w:name="_GoBack"/>
      <w:bookmarkEnd w:id="0"/>
    </w:p>
    <w:sectPr w:rsidR="00791BC1" w:rsidSect="009A56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B346A"/>
    <w:multiLevelType w:val="hybridMultilevel"/>
    <w:tmpl w:val="671657B2"/>
    <w:lvl w:ilvl="0" w:tplc="681C978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ED"/>
    <w:rsid w:val="00070F50"/>
    <w:rsid w:val="000A0ACD"/>
    <w:rsid w:val="00260F40"/>
    <w:rsid w:val="00287226"/>
    <w:rsid w:val="00383741"/>
    <w:rsid w:val="003D095F"/>
    <w:rsid w:val="003E4848"/>
    <w:rsid w:val="004436F3"/>
    <w:rsid w:val="004569F6"/>
    <w:rsid w:val="004B2B01"/>
    <w:rsid w:val="005D5648"/>
    <w:rsid w:val="0063110D"/>
    <w:rsid w:val="00705CE3"/>
    <w:rsid w:val="00791BC1"/>
    <w:rsid w:val="0093067D"/>
    <w:rsid w:val="00936C0E"/>
    <w:rsid w:val="009A56C0"/>
    <w:rsid w:val="00A002C2"/>
    <w:rsid w:val="00A2361B"/>
    <w:rsid w:val="00A35664"/>
    <w:rsid w:val="00AA1318"/>
    <w:rsid w:val="00B5492A"/>
    <w:rsid w:val="00B958A9"/>
    <w:rsid w:val="00BD4EE8"/>
    <w:rsid w:val="00CA47C3"/>
    <w:rsid w:val="00CD4653"/>
    <w:rsid w:val="00CE4599"/>
    <w:rsid w:val="00D1540C"/>
    <w:rsid w:val="00D53D6A"/>
    <w:rsid w:val="00E07452"/>
    <w:rsid w:val="00EF1519"/>
    <w:rsid w:val="00EF6518"/>
    <w:rsid w:val="00F103ED"/>
    <w:rsid w:val="00F65514"/>
    <w:rsid w:val="00FC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F7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65514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FC5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Gouden Dagen</dc:creator>
  <cp:keywords/>
  <dc:description/>
  <cp:lastModifiedBy>Gouden Dagen</cp:lastModifiedBy>
  <cp:revision>3</cp:revision>
  <cp:lastPrinted>2017-11-16T08:44:00Z</cp:lastPrinted>
  <dcterms:created xsi:type="dcterms:W3CDTF">2017-11-16T10:28:00Z</dcterms:created>
  <dcterms:modified xsi:type="dcterms:W3CDTF">2017-11-16T10:28:00Z</dcterms:modified>
</cp:coreProperties>
</file>